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A2031D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Ügyrendi </w:t>
      </w:r>
      <w:r w:rsidR="00565491" w:rsidRPr="0086169B">
        <w:rPr>
          <w:b/>
          <w:sz w:val="22"/>
          <w:szCs w:val="22"/>
        </w:rPr>
        <w:t>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8D4AD2">
        <w:t>2</w:t>
      </w:r>
      <w:r w:rsidR="003B2F48">
        <w:t>3110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8D4AD2">
        <w:t>1</w:t>
      </w:r>
      <w:r>
        <w:t>.</w:t>
      </w:r>
    </w:p>
    <w:p w:rsidR="001123E7" w:rsidRDefault="001123E7" w:rsidP="00565491">
      <w:pPr>
        <w:rPr>
          <w:b/>
        </w:rPr>
      </w:pPr>
    </w:p>
    <w:p w:rsidR="008D4AD2" w:rsidRDefault="008D4AD2" w:rsidP="00565491">
      <w:pPr>
        <w:rPr>
          <w:b/>
        </w:rPr>
      </w:pPr>
    </w:p>
    <w:p w:rsidR="008D4AD2" w:rsidRDefault="008D4AD2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8D4AD2" w:rsidRDefault="008D4AD2" w:rsidP="00565491">
      <w:pPr>
        <w:jc w:val="center"/>
        <w:rPr>
          <w:b/>
        </w:rPr>
      </w:pPr>
    </w:p>
    <w:p w:rsidR="008D4AD2" w:rsidRPr="00842B9C" w:rsidRDefault="008D4AD2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A2031D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>Bizottsága 20</w:t>
      </w:r>
      <w:r w:rsidR="009C4066">
        <w:rPr>
          <w:b/>
        </w:rPr>
        <w:t>2</w:t>
      </w:r>
      <w:r w:rsidR="008D4AD2">
        <w:rPr>
          <w:b/>
        </w:rPr>
        <w:t>1</w:t>
      </w:r>
      <w:r w:rsidRPr="00842B9C">
        <w:rPr>
          <w:b/>
        </w:rPr>
        <w:t xml:space="preserve">. </w:t>
      </w:r>
      <w:r w:rsidR="003B2F48">
        <w:rPr>
          <w:b/>
        </w:rPr>
        <w:t>júl</w:t>
      </w:r>
      <w:r w:rsidR="008D4AD2">
        <w:rPr>
          <w:b/>
        </w:rPr>
        <w:t xml:space="preserve">ius </w:t>
      </w:r>
      <w:r w:rsidR="003B2F48">
        <w:rPr>
          <w:b/>
        </w:rPr>
        <w:t>7-</w:t>
      </w:r>
      <w:r w:rsidR="006C3FCB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3B2F48" w:rsidRPr="00B6143B" w:rsidRDefault="003B2F48" w:rsidP="003B2F48">
      <w:pPr>
        <w:jc w:val="both"/>
        <w:rPr>
          <w:b/>
        </w:rPr>
      </w:pPr>
      <w:r>
        <w:rPr>
          <w:b/>
        </w:rPr>
        <w:t>4/2021. (VII. 7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B2F48" w:rsidRPr="00434F43" w:rsidRDefault="003B2F48" w:rsidP="003B2F48">
      <w:pPr>
        <w:jc w:val="both"/>
      </w:pPr>
      <w:r w:rsidRPr="00434F43">
        <w:rPr>
          <w:b/>
        </w:rPr>
        <w:t>Hajdúszoboszló Város Önkormányzatának Jogi, Igazgatási és Ügyrendi Bizottsága elfogadja a polgármesteri hivatal köztisztviselőit megillető juttatásokról és támogatásokról szóló 14/2018. (X. 25.) önkormányzati rendelet mó</w:t>
      </w:r>
      <w:r>
        <w:rPr>
          <w:b/>
        </w:rPr>
        <w:t>dosításáról szóló előterjesztés napirendre vételét</w:t>
      </w:r>
      <w:r w:rsidRPr="00434F43">
        <w:t>.</w:t>
      </w:r>
    </w:p>
    <w:p w:rsidR="003B2F48" w:rsidRDefault="003B2F48" w:rsidP="003B2F48">
      <w:pPr>
        <w:jc w:val="both"/>
        <w:rPr>
          <w:b/>
        </w:rPr>
      </w:pPr>
    </w:p>
    <w:p w:rsidR="003B2F48" w:rsidRPr="004A412D" w:rsidRDefault="003B2F48" w:rsidP="003B2F4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B2F48" w:rsidRDefault="003B2F48" w:rsidP="003B2F4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3B2F48" w:rsidRDefault="003B2F48" w:rsidP="003B2F48">
      <w:pPr>
        <w:jc w:val="both"/>
        <w:rPr>
          <w:u w:val="single"/>
        </w:rPr>
      </w:pPr>
    </w:p>
    <w:p w:rsidR="003B2F48" w:rsidRPr="00B6143B" w:rsidRDefault="003B2F48" w:rsidP="003B2F48">
      <w:pPr>
        <w:jc w:val="both"/>
        <w:rPr>
          <w:b/>
        </w:rPr>
      </w:pPr>
      <w:r>
        <w:rPr>
          <w:b/>
        </w:rPr>
        <w:t>5/2021. (VII. 7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B2F48" w:rsidRDefault="003B2F48" w:rsidP="003B2F48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3B2F48" w:rsidRDefault="003B2F48" w:rsidP="003B2F48">
      <w:pPr>
        <w:jc w:val="both"/>
        <w:rPr>
          <w:b/>
        </w:rPr>
      </w:pPr>
    </w:p>
    <w:p w:rsidR="003B2F48" w:rsidRPr="004A412D" w:rsidRDefault="003B2F48" w:rsidP="003B2F4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B2F48" w:rsidRDefault="003B2F48" w:rsidP="003B2F4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3B2F48" w:rsidRDefault="003B2F48" w:rsidP="003B2F48">
      <w:pPr>
        <w:shd w:val="clear" w:color="auto" w:fill="FFFFFF"/>
        <w:jc w:val="both"/>
      </w:pPr>
    </w:p>
    <w:p w:rsidR="003B2F48" w:rsidRDefault="003B2F48" w:rsidP="003B2F48">
      <w:pPr>
        <w:jc w:val="both"/>
        <w:rPr>
          <w:b/>
        </w:rPr>
      </w:pPr>
      <w:r w:rsidRPr="00D6770A">
        <w:rPr>
          <w:b/>
        </w:rPr>
        <w:t>Napirend</w:t>
      </w:r>
    </w:p>
    <w:p w:rsidR="003B2F48" w:rsidRPr="003E7B0D" w:rsidRDefault="003B2F48" w:rsidP="003B2F48">
      <w:pPr>
        <w:jc w:val="both"/>
        <w:rPr>
          <w:b/>
          <w:sz w:val="16"/>
          <w:szCs w:val="16"/>
        </w:rPr>
      </w:pPr>
    </w:p>
    <w:p w:rsidR="003B2F48" w:rsidRPr="00D5383F" w:rsidRDefault="003B2F48" w:rsidP="003B2F48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</w:rPr>
        <w:t>Előterjesztés a Járóbeteg-Ellátó Centrum magasabb vezetői pályázatának kiírásáról. (4. számú testületi előterjesztés)</w:t>
      </w:r>
    </w:p>
    <w:p w:rsidR="003B2F48" w:rsidRPr="00D5383F" w:rsidRDefault="003B2F48" w:rsidP="003B2F4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5383F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3B2F48" w:rsidRPr="00D5383F" w:rsidRDefault="003B2F48" w:rsidP="003B2F48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</w:rPr>
        <w:t>Javaslat egészségügyi és szociális rendeletek módosítására. (5. számú testületi előterjesztés)</w:t>
      </w:r>
    </w:p>
    <w:p w:rsidR="003B2F48" w:rsidRDefault="003B2F48" w:rsidP="003B2F4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5383F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3B2F48" w:rsidRPr="00A021D6" w:rsidRDefault="003B2F48" w:rsidP="003B2F48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A021D6">
        <w:rPr>
          <w:rFonts w:ascii="Times New Roman" w:hAnsi="Times New Roman" w:cs="Times New Roman"/>
          <w:sz w:val="24"/>
          <w:szCs w:val="24"/>
        </w:rPr>
        <w:t>a polgármesteri hivatal köztisztviselőit megillető juttatásokról és támogatásokról szóló 14/2018. (X. 25.) önkormányzati rendelet módosításáról</w:t>
      </w:r>
    </w:p>
    <w:p w:rsidR="003B2F48" w:rsidRPr="00D5383F" w:rsidRDefault="003B2F48" w:rsidP="003B2F4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3B2F48" w:rsidRPr="00D5383F" w:rsidRDefault="003B2F48" w:rsidP="003B2F48">
      <w:pPr>
        <w:jc w:val="both"/>
      </w:pPr>
      <w:r w:rsidRPr="00D5383F">
        <w:t>Tájékoztatók, bejelentések</w:t>
      </w:r>
    </w:p>
    <w:p w:rsidR="003B2F48" w:rsidRPr="003E7B0D" w:rsidRDefault="003B2F48" w:rsidP="003B2F48">
      <w:pPr>
        <w:jc w:val="both"/>
      </w:pPr>
    </w:p>
    <w:p w:rsidR="003B2F48" w:rsidRPr="00262D23" w:rsidRDefault="003B2F48" w:rsidP="003B2F4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B2F48" w:rsidRPr="00334180" w:rsidRDefault="003B2F48" w:rsidP="003B2F48">
      <w:pPr>
        <w:tabs>
          <w:tab w:val="left" w:pos="360"/>
        </w:tabs>
        <w:ind w:left="720"/>
        <w:jc w:val="both"/>
        <w:rPr>
          <w:b/>
          <w:i/>
        </w:rPr>
      </w:pPr>
    </w:p>
    <w:p w:rsidR="003B2F48" w:rsidRPr="004B0876" w:rsidRDefault="003B2F48" w:rsidP="003B2F48">
      <w:pPr>
        <w:jc w:val="center"/>
        <w:rPr>
          <w:b/>
          <w:i/>
        </w:rPr>
      </w:pPr>
      <w:r w:rsidRPr="004B0876">
        <w:rPr>
          <w:b/>
          <w:i/>
        </w:rPr>
        <w:t>Előterjesztés a Járóbeteg-Ellátó Centrum magasabb vezetői pályázatának kiírásáról</w:t>
      </w:r>
    </w:p>
    <w:p w:rsidR="003B2F48" w:rsidRDefault="003B2F48" w:rsidP="003B2F48">
      <w:pPr>
        <w:jc w:val="both"/>
      </w:pPr>
    </w:p>
    <w:p w:rsidR="003B2F48" w:rsidRPr="00154A97" w:rsidRDefault="003B2F48" w:rsidP="003B2F48">
      <w:pPr>
        <w:jc w:val="both"/>
        <w:rPr>
          <w:b/>
        </w:rPr>
      </w:pPr>
      <w:r>
        <w:rPr>
          <w:b/>
        </w:rPr>
        <w:t>6</w:t>
      </w:r>
      <w:r w:rsidRPr="00154A97">
        <w:rPr>
          <w:b/>
        </w:rPr>
        <w:t>/2021. (VI</w:t>
      </w:r>
      <w:r>
        <w:rPr>
          <w:b/>
        </w:rPr>
        <w:t>I</w:t>
      </w:r>
      <w:r w:rsidRPr="00154A97">
        <w:rPr>
          <w:b/>
        </w:rPr>
        <w:t>. 7.) JIÜB határozat</w:t>
      </w:r>
    </w:p>
    <w:p w:rsidR="003B2F48" w:rsidRPr="009234B9" w:rsidRDefault="003B2F48" w:rsidP="003B2F48">
      <w:pPr>
        <w:tabs>
          <w:tab w:val="left" w:pos="900"/>
        </w:tabs>
        <w:jc w:val="both"/>
        <w:rPr>
          <w:b/>
        </w:rPr>
      </w:pPr>
      <w:r w:rsidRPr="009234B9">
        <w:rPr>
          <w:b/>
        </w:rPr>
        <w:t>Hajdúszoboszló Város Önkormányzatának Képviselő-testülete a Járóbeteg –Ellátó Centrum</w:t>
      </w:r>
      <w:r w:rsidRPr="009234B9">
        <w:rPr>
          <w:b/>
          <w:i/>
        </w:rPr>
        <w:t xml:space="preserve"> </w:t>
      </w:r>
      <w:r w:rsidRPr="009234B9">
        <w:rPr>
          <w:b/>
        </w:rPr>
        <w:t xml:space="preserve">magasabb vezetői álláshelyének a mellékletben szereplő pályázati kiírását elfogadja és az alábbi összetételű, pályázat előkészítő bizottságot hoz létre. </w:t>
      </w:r>
    </w:p>
    <w:p w:rsidR="003B2F48" w:rsidRPr="009234B9" w:rsidRDefault="003B2F48" w:rsidP="003B2F48">
      <w:pPr>
        <w:tabs>
          <w:tab w:val="left" w:pos="900"/>
        </w:tabs>
        <w:jc w:val="both"/>
        <w:rPr>
          <w:b/>
        </w:rPr>
      </w:pPr>
      <w:r w:rsidRPr="009234B9">
        <w:rPr>
          <w:b/>
        </w:rPr>
        <w:t>A bizottság tagjai:</w:t>
      </w:r>
    </w:p>
    <w:p w:rsidR="003B2F48" w:rsidRPr="009234B9" w:rsidRDefault="003B2F48" w:rsidP="003B2F48">
      <w:pPr>
        <w:jc w:val="both"/>
        <w:rPr>
          <w:b/>
        </w:rPr>
      </w:pPr>
      <w:r w:rsidRPr="009234B9">
        <w:rPr>
          <w:b/>
        </w:rPr>
        <w:lastRenderedPageBreak/>
        <w:t xml:space="preserve"> - a Szociális és Egészségügyi Bizottság elnöke,</w:t>
      </w:r>
    </w:p>
    <w:p w:rsidR="003B2F48" w:rsidRPr="009234B9" w:rsidRDefault="003B2F48" w:rsidP="003B2F48">
      <w:pPr>
        <w:jc w:val="both"/>
        <w:rPr>
          <w:b/>
        </w:rPr>
      </w:pPr>
      <w:r w:rsidRPr="009234B9">
        <w:rPr>
          <w:b/>
        </w:rPr>
        <w:t xml:space="preserve"> - Magyar Orvosi Kamara delegáltja (felkérés alapján),</w:t>
      </w:r>
    </w:p>
    <w:p w:rsidR="003B2F48" w:rsidRPr="009234B9" w:rsidRDefault="003B2F48" w:rsidP="003B2F48">
      <w:pPr>
        <w:jc w:val="both"/>
        <w:rPr>
          <w:b/>
        </w:rPr>
      </w:pPr>
      <w:r w:rsidRPr="009234B9">
        <w:rPr>
          <w:b/>
        </w:rPr>
        <w:t xml:space="preserve"> - a pályázat előkészítő jegyző vagy képviselője,</w:t>
      </w:r>
    </w:p>
    <w:p w:rsidR="003B2F48" w:rsidRPr="00DB5E98" w:rsidRDefault="003B2F48" w:rsidP="003B2F48">
      <w:pPr>
        <w:jc w:val="both"/>
        <w:rPr>
          <w:b/>
        </w:rPr>
      </w:pPr>
      <w:r w:rsidRPr="009234B9">
        <w:rPr>
          <w:b/>
        </w:rPr>
        <w:t xml:space="preserve"> - </w:t>
      </w:r>
      <w:r w:rsidRPr="00DB5E98">
        <w:rPr>
          <w:b/>
        </w:rPr>
        <w:t xml:space="preserve">vezető asszisztens, </w:t>
      </w:r>
    </w:p>
    <w:p w:rsidR="003B2F48" w:rsidRPr="00DB5E98" w:rsidRDefault="003B2F48" w:rsidP="003B2F48">
      <w:pPr>
        <w:jc w:val="both"/>
        <w:rPr>
          <w:b/>
        </w:rPr>
      </w:pPr>
      <w:r w:rsidRPr="00DB5E98">
        <w:rPr>
          <w:b/>
        </w:rPr>
        <w:t xml:space="preserve"> - vezető háziorvos </w:t>
      </w:r>
    </w:p>
    <w:p w:rsidR="003B2F48" w:rsidRPr="00DB5E98" w:rsidRDefault="003B2F48" w:rsidP="003B2F48">
      <w:pPr>
        <w:jc w:val="both"/>
        <w:rPr>
          <w:b/>
        </w:rPr>
      </w:pPr>
      <w:r w:rsidRPr="00DB5E98">
        <w:rPr>
          <w:b/>
        </w:rPr>
        <w:t xml:space="preserve"> - Dr. Tímár Orsolya belgyógyász szakorvos</w:t>
      </w:r>
    </w:p>
    <w:p w:rsidR="003B2F48" w:rsidRPr="00DB5E98" w:rsidRDefault="003B2F48" w:rsidP="003B2F48">
      <w:pPr>
        <w:jc w:val="both"/>
        <w:rPr>
          <w:b/>
        </w:rPr>
      </w:pPr>
      <w:r w:rsidRPr="00DB5E98">
        <w:rPr>
          <w:b/>
        </w:rPr>
        <w:t xml:space="preserve"> - Kocsis Róbert Jogi, Igazgatási és Ügyrendi Bizottság elnök</w:t>
      </w:r>
    </w:p>
    <w:p w:rsidR="003B2F48" w:rsidRPr="009234B9" w:rsidRDefault="003B2F48" w:rsidP="003B2F48">
      <w:pPr>
        <w:jc w:val="both"/>
        <w:rPr>
          <w:b/>
          <w:sz w:val="16"/>
          <w:szCs w:val="16"/>
        </w:rPr>
      </w:pPr>
    </w:p>
    <w:p w:rsidR="003B2F48" w:rsidRPr="004A412D" w:rsidRDefault="003B2F48" w:rsidP="003B2F4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B2F48" w:rsidRDefault="003B2F48" w:rsidP="003B2F48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július 7.</w:t>
      </w:r>
      <w:r w:rsidRPr="003E7B0D">
        <w:t xml:space="preserve"> </w:t>
      </w:r>
    </w:p>
    <w:p w:rsidR="003B2F48" w:rsidRPr="003E7B0D" w:rsidRDefault="003B2F48" w:rsidP="003B2F48">
      <w:pPr>
        <w:tabs>
          <w:tab w:val="left" w:pos="1276"/>
        </w:tabs>
        <w:jc w:val="both"/>
        <w:rPr>
          <w:b/>
        </w:rPr>
      </w:pPr>
    </w:p>
    <w:p w:rsidR="003B2F48" w:rsidRPr="007826BA" w:rsidRDefault="003B2F48" w:rsidP="003B2F4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B2F48" w:rsidRPr="00192F30" w:rsidRDefault="003B2F48" w:rsidP="003B2F48">
      <w:pPr>
        <w:ind w:left="720"/>
        <w:jc w:val="center"/>
        <w:rPr>
          <w:b/>
          <w:i/>
        </w:rPr>
      </w:pPr>
    </w:p>
    <w:p w:rsidR="003B2F48" w:rsidRPr="009234B9" w:rsidRDefault="003B2F48" w:rsidP="003B2F48">
      <w:pPr>
        <w:shd w:val="clear" w:color="auto" w:fill="FFFFFF"/>
        <w:jc w:val="center"/>
        <w:outlineLvl w:val="3"/>
        <w:rPr>
          <w:b/>
          <w:i/>
        </w:rPr>
      </w:pPr>
      <w:r w:rsidRPr="009234B9">
        <w:rPr>
          <w:b/>
          <w:i/>
        </w:rPr>
        <w:t>Javaslat egészségügyi és szociális rendeletek módosítására</w:t>
      </w:r>
    </w:p>
    <w:p w:rsidR="003B2F48" w:rsidRDefault="003B2F48" w:rsidP="003B2F48">
      <w:pPr>
        <w:jc w:val="both"/>
        <w:rPr>
          <w:b/>
        </w:rPr>
      </w:pPr>
    </w:p>
    <w:p w:rsidR="003B2F48" w:rsidRPr="00B6143B" w:rsidRDefault="003B2F48" w:rsidP="003B2F48">
      <w:pPr>
        <w:jc w:val="both"/>
        <w:rPr>
          <w:b/>
        </w:rPr>
      </w:pPr>
      <w:r>
        <w:rPr>
          <w:b/>
        </w:rPr>
        <w:t>7/2021. (VII. 7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B2F48" w:rsidRPr="00F7198D" w:rsidRDefault="003B2F48" w:rsidP="003B2F48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képviselő-testületnek, hogy </w:t>
      </w:r>
      <w:r w:rsidRPr="00F7198D">
        <w:rPr>
          <w:b/>
        </w:rPr>
        <w:t>a rendelettervezet alapján a módosító rendeletet megalkossa, ezzel egyidejűleg az egészségügyi alapellátás körzeteinek meghatározásáról szóló rendelet függelékét a 2. számú melléklet szerint kicserélje.</w:t>
      </w:r>
    </w:p>
    <w:p w:rsidR="003B2F48" w:rsidRDefault="003B2F48" w:rsidP="003B2F48">
      <w:pPr>
        <w:jc w:val="both"/>
        <w:rPr>
          <w:b/>
        </w:rPr>
      </w:pPr>
    </w:p>
    <w:p w:rsidR="003B2F48" w:rsidRPr="004A412D" w:rsidRDefault="003B2F48" w:rsidP="003B2F4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B2F48" w:rsidRDefault="003B2F48" w:rsidP="003B2F4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július 7.</w:t>
      </w:r>
    </w:p>
    <w:p w:rsidR="003B2F48" w:rsidRDefault="003B2F48" w:rsidP="003B2F48">
      <w:pPr>
        <w:tabs>
          <w:tab w:val="left" w:pos="1276"/>
        </w:tabs>
        <w:jc w:val="both"/>
        <w:rPr>
          <w:bCs/>
          <w:iCs/>
        </w:rPr>
      </w:pPr>
    </w:p>
    <w:p w:rsidR="003B2F48" w:rsidRPr="007826BA" w:rsidRDefault="003B2F48" w:rsidP="003B2F4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B2F48" w:rsidRDefault="003B2F48" w:rsidP="003B2F48">
      <w:pPr>
        <w:jc w:val="center"/>
        <w:rPr>
          <w:b/>
          <w:i/>
        </w:rPr>
      </w:pPr>
    </w:p>
    <w:p w:rsidR="003B2F48" w:rsidRPr="00CE0643" w:rsidRDefault="003B2F48" w:rsidP="003B2F48">
      <w:pPr>
        <w:jc w:val="center"/>
        <w:rPr>
          <w:b/>
          <w:i/>
        </w:rPr>
      </w:pPr>
      <w:r w:rsidRPr="00CE0643">
        <w:rPr>
          <w:b/>
          <w:i/>
        </w:rPr>
        <w:t xml:space="preserve">Előterjesztés a polgármesteri hivatal köztisztviselőit megillető juttatásokról és </w:t>
      </w:r>
      <w:r>
        <w:rPr>
          <w:b/>
          <w:i/>
        </w:rPr>
        <w:t>t</w:t>
      </w:r>
      <w:r w:rsidRPr="00CE0643">
        <w:rPr>
          <w:b/>
          <w:i/>
        </w:rPr>
        <w:t>ámogatásokról szóló 14/2018. (X. 25.) önkormányzati rendelet módosításáról</w:t>
      </w:r>
    </w:p>
    <w:p w:rsidR="003B2F48" w:rsidRDefault="003B2F48" w:rsidP="003B2F48">
      <w:pPr>
        <w:tabs>
          <w:tab w:val="left" w:pos="1276"/>
        </w:tabs>
        <w:jc w:val="both"/>
        <w:rPr>
          <w:bCs/>
          <w:iCs/>
        </w:rPr>
      </w:pPr>
    </w:p>
    <w:p w:rsidR="003B2F48" w:rsidRPr="00B6143B" w:rsidRDefault="003B2F48" w:rsidP="003B2F48">
      <w:pPr>
        <w:jc w:val="both"/>
        <w:rPr>
          <w:b/>
        </w:rPr>
      </w:pPr>
      <w:r>
        <w:rPr>
          <w:b/>
        </w:rPr>
        <w:t>8/2021. (VII. 7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3B2F48" w:rsidRDefault="003B2F48" w:rsidP="003B2F48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 xml:space="preserve">vasolja a képviselő-testületnek </w:t>
      </w:r>
      <w:r w:rsidRPr="00CE0643">
        <w:rPr>
          <w:b/>
        </w:rPr>
        <w:t>a polgármesteri hivatal köztisztviselőit megillető juttatásokról és támogatásokról szóló 14/2018. (X. 25.) önkormányzati rendelet módosításának elfogadását</w:t>
      </w:r>
      <w:r>
        <w:rPr>
          <w:b/>
        </w:rPr>
        <w:t>.</w:t>
      </w:r>
    </w:p>
    <w:p w:rsidR="003B2F48" w:rsidRDefault="003B2F48" w:rsidP="003B2F48">
      <w:pPr>
        <w:jc w:val="both"/>
        <w:rPr>
          <w:b/>
        </w:rPr>
      </w:pPr>
    </w:p>
    <w:p w:rsidR="003B2F48" w:rsidRPr="004A412D" w:rsidRDefault="003B2F48" w:rsidP="003B2F48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3B2F48" w:rsidRDefault="003B2F48" w:rsidP="003B2F48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július 7.</w:t>
      </w:r>
    </w:p>
    <w:p w:rsidR="00677503" w:rsidRDefault="00677503" w:rsidP="00677503">
      <w:pPr>
        <w:jc w:val="both"/>
      </w:pP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8D4AD2">
        <w:t>1</w:t>
      </w:r>
      <w:r w:rsidR="003A3720">
        <w:t xml:space="preserve">. </w:t>
      </w:r>
      <w:r w:rsidR="003B2F48">
        <w:t xml:space="preserve">július </w:t>
      </w:r>
      <w:r w:rsidR="008D4AD2">
        <w:t>7</w:t>
      </w:r>
      <w:r w:rsidR="006C3FCB">
        <w:t>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B2F4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2031D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2021-08-12T08:55:00Z</dcterms:created>
  <dcterms:modified xsi:type="dcterms:W3CDTF">2022-01-28T09:09:00Z</dcterms:modified>
</cp:coreProperties>
</file>